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92" w:rsidRDefault="00590D92" w:rsidP="008621B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Załącznik nr 1 do SIWZ</w:t>
      </w:r>
    </w:p>
    <w:p w:rsidR="00590D92" w:rsidRDefault="00590D92" w:rsidP="00590D92">
      <w:pPr>
        <w:jc w:val="both"/>
        <w:rPr>
          <w:rFonts w:ascii="Arial" w:hAnsi="Arial" w:cs="Arial"/>
          <w:b/>
          <w:sz w:val="20"/>
          <w:szCs w:val="20"/>
        </w:rPr>
      </w:pPr>
    </w:p>
    <w:p w:rsidR="00590D92" w:rsidRDefault="00590D92" w:rsidP="00590D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 WYKONAWCY</w:t>
      </w:r>
    </w:p>
    <w:p w:rsidR="00590D92" w:rsidRDefault="00590D92" w:rsidP="00590D92">
      <w:pPr>
        <w:jc w:val="both"/>
        <w:rPr>
          <w:rFonts w:ascii="Arial" w:hAnsi="Arial" w:cs="Arial"/>
          <w:b/>
          <w:sz w:val="20"/>
          <w:szCs w:val="20"/>
        </w:rPr>
      </w:pPr>
    </w:p>
    <w:p w:rsidR="008621B0" w:rsidRDefault="008621B0" w:rsidP="00590D92">
      <w:pPr>
        <w:jc w:val="both"/>
        <w:rPr>
          <w:rFonts w:ascii="Arial" w:hAnsi="Arial" w:cs="Arial"/>
          <w:sz w:val="20"/>
          <w:szCs w:val="20"/>
        </w:rPr>
      </w:pPr>
    </w:p>
    <w:p w:rsidR="00590D92" w:rsidRDefault="00590D92" w:rsidP="00590D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Wykonawcy</w:t>
      </w:r>
    </w:p>
    <w:p w:rsidR="00590D92" w:rsidRDefault="00590D92" w:rsidP="00590D92">
      <w:pPr>
        <w:jc w:val="both"/>
        <w:rPr>
          <w:rFonts w:ascii="Arial" w:hAnsi="Arial" w:cs="Arial"/>
          <w:sz w:val="20"/>
          <w:szCs w:val="20"/>
        </w:rPr>
      </w:pP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......................................................................................................................................................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Siedziba: ................................................................................................................................................... 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elektronicznej: ..................................................................................................................... 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internetowa: ................................................................................................................................... 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telefonu: 0 (**) ............................................................................................................................... 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faksu: 0 (**) ................................................................................................................................... 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REGON: ........................................................................................................................................</w:t>
      </w:r>
    </w:p>
    <w:p w:rsidR="00590D92" w:rsidRDefault="00590D92" w:rsidP="0059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............................................................................................................................................... </w:t>
      </w:r>
    </w:p>
    <w:p w:rsidR="00590D92" w:rsidRDefault="00590D92" w:rsidP="00590D92">
      <w:pPr>
        <w:jc w:val="both"/>
        <w:rPr>
          <w:rFonts w:ascii="Arial" w:hAnsi="Arial" w:cs="Arial"/>
          <w:sz w:val="20"/>
          <w:szCs w:val="20"/>
        </w:rPr>
      </w:pPr>
    </w:p>
    <w:p w:rsidR="00590D92" w:rsidRDefault="00590D92" w:rsidP="00590D9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Dane dotyczące Zamawiającego</w:t>
      </w:r>
    </w:p>
    <w:p w:rsidR="00590D92" w:rsidRDefault="00590D92" w:rsidP="00590D92">
      <w:pPr>
        <w:jc w:val="both"/>
        <w:rPr>
          <w:rFonts w:ascii="Arial" w:hAnsi="Arial" w:cs="Arial"/>
          <w:sz w:val="20"/>
          <w:szCs w:val="20"/>
        </w:rPr>
      </w:pP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21B0">
        <w:rPr>
          <w:rFonts w:ascii="Arial" w:hAnsi="Arial" w:cs="Arial"/>
          <w:b/>
          <w:bCs/>
          <w:sz w:val="20"/>
          <w:szCs w:val="20"/>
          <w:shd w:val="clear" w:color="auto" w:fill="FFFFFF"/>
        </w:rPr>
        <w:t>Gmina Przywidz</w:t>
      </w: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21B0">
        <w:rPr>
          <w:rFonts w:ascii="Arial" w:hAnsi="Arial" w:cs="Arial"/>
          <w:b/>
          <w:bCs/>
          <w:sz w:val="20"/>
          <w:szCs w:val="20"/>
          <w:shd w:val="clear" w:color="auto" w:fill="FFFFFF"/>
        </w:rPr>
        <w:t>ul. Gdańska 7</w:t>
      </w: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621B0">
        <w:rPr>
          <w:rFonts w:ascii="Arial" w:hAnsi="Arial" w:cs="Arial"/>
          <w:b/>
          <w:bCs/>
          <w:sz w:val="20"/>
          <w:szCs w:val="20"/>
          <w:shd w:val="clear" w:color="auto" w:fill="FFFFFF"/>
        </w:rPr>
        <w:t>83-047</w:t>
      </w:r>
      <w:r w:rsidRPr="008621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21B0">
        <w:rPr>
          <w:rFonts w:ascii="Arial" w:hAnsi="Arial" w:cs="Arial"/>
          <w:b/>
          <w:bCs/>
          <w:sz w:val="20"/>
          <w:szCs w:val="20"/>
          <w:shd w:val="clear" w:color="auto" w:fill="FFFFFF"/>
        </w:rPr>
        <w:t>Przywidz</w:t>
      </w: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621B0">
        <w:rPr>
          <w:rFonts w:ascii="Arial" w:hAnsi="Arial" w:cs="Arial"/>
          <w:b/>
          <w:bCs/>
          <w:sz w:val="20"/>
          <w:szCs w:val="20"/>
          <w:shd w:val="clear" w:color="auto" w:fill="FFFFFF"/>
        </w:rPr>
        <w:t>www.przywidz.pl/zamowienia-publiczne</w:t>
      </w: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21B0">
        <w:rPr>
          <w:rFonts w:ascii="Arial" w:hAnsi="Arial" w:cs="Arial"/>
          <w:b/>
          <w:bCs/>
          <w:sz w:val="20"/>
          <w:szCs w:val="20"/>
        </w:rPr>
        <w:t>e-mail: zamowienia_publiczne@przywidz.pl</w:t>
      </w: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21B0">
        <w:rPr>
          <w:rFonts w:ascii="Arial" w:hAnsi="Arial" w:cs="Arial"/>
          <w:b/>
          <w:bCs/>
          <w:sz w:val="20"/>
          <w:szCs w:val="20"/>
        </w:rPr>
        <w:t>tel. 58 6825 146</w:t>
      </w:r>
    </w:p>
    <w:p w:rsidR="008621B0" w:rsidRPr="008621B0" w:rsidRDefault="008621B0" w:rsidP="00862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21B0">
        <w:rPr>
          <w:rFonts w:ascii="Arial" w:hAnsi="Arial" w:cs="Arial"/>
          <w:b/>
          <w:bCs/>
          <w:sz w:val="20"/>
          <w:szCs w:val="20"/>
        </w:rPr>
        <w:t>fax. 58 6825 225</w:t>
      </w:r>
    </w:p>
    <w:p w:rsidR="00590D92" w:rsidRPr="00274200" w:rsidRDefault="00590D92" w:rsidP="00590D92">
      <w:pPr>
        <w:jc w:val="both"/>
        <w:rPr>
          <w:rFonts w:ascii="Arial" w:hAnsi="Arial" w:cs="Arial"/>
          <w:sz w:val="20"/>
          <w:szCs w:val="20"/>
        </w:rPr>
      </w:pPr>
    </w:p>
    <w:p w:rsidR="00590D92" w:rsidRDefault="00590D92" w:rsidP="00590D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zamówieniu publicznym na: </w:t>
      </w:r>
      <w:r w:rsidR="00446A34">
        <w:rPr>
          <w:rFonts w:ascii="Arial" w:hAnsi="Arial" w:cs="Arial"/>
          <w:b/>
          <w:color w:val="000000"/>
          <w:sz w:val="20"/>
          <w:szCs w:val="20"/>
          <w:highlight w:val="white"/>
        </w:rPr>
        <w:t>u</w:t>
      </w:r>
      <w:r w:rsidR="00446A34" w:rsidRPr="00856A08">
        <w:rPr>
          <w:rFonts w:ascii="Arial" w:hAnsi="Arial" w:cs="Arial"/>
          <w:b/>
          <w:color w:val="000000"/>
          <w:sz w:val="20"/>
          <w:szCs w:val="20"/>
          <w:highlight w:val="white"/>
        </w:rPr>
        <w:t>sług</w:t>
      </w:r>
      <w:r w:rsidR="00446A34">
        <w:rPr>
          <w:rFonts w:ascii="Arial" w:hAnsi="Arial" w:cs="Arial"/>
          <w:b/>
          <w:color w:val="000000"/>
          <w:sz w:val="20"/>
          <w:szCs w:val="20"/>
          <w:highlight w:val="white"/>
        </w:rPr>
        <w:t>ę</w:t>
      </w:r>
      <w:r w:rsidR="00446A34" w:rsidRPr="00856A08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długoterminowego</w:t>
      </w:r>
      <w:r w:rsidR="00446A3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kredytu bankowego w </w:t>
      </w:r>
      <w:r w:rsidR="00446A34" w:rsidRPr="00856A08">
        <w:rPr>
          <w:rFonts w:ascii="Arial" w:hAnsi="Arial" w:cs="Arial"/>
          <w:b/>
          <w:color w:val="000000"/>
          <w:sz w:val="20"/>
          <w:szCs w:val="20"/>
        </w:rPr>
        <w:t>wysokości 5 041 445,00 zł</w:t>
      </w:r>
      <w:r w:rsidR="00446A3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na zadania inwestycyjne</w:t>
      </w:r>
      <w:r w:rsidR="00446A34" w:rsidRPr="00856A08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Gminy Przywidz</w:t>
      </w:r>
      <w:r>
        <w:rPr>
          <w:rFonts w:ascii="Arial" w:hAnsi="Arial" w:cs="Arial"/>
          <w:b/>
          <w:color w:val="000000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0"/>
        </w:rPr>
        <w:t>oferujemy wykonanie zamówienia, zgodnie z wymogami Specyfikacji Istotnych Warunków Zamówienia za cenę:</w:t>
      </w:r>
    </w:p>
    <w:p w:rsidR="00446A34" w:rsidRP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  <w:r w:rsidRPr="00446A34">
        <w:rPr>
          <w:rFonts w:ascii="Arial" w:hAnsi="Arial" w:cs="Arial"/>
          <w:sz w:val="20"/>
          <w:szCs w:val="20"/>
        </w:rPr>
        <w:t>cena ofertowa 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446A34">
        <w:rPr>
          <w:rFonts w:ascii="Arial" w:hAnsi="Arial" w:cs="Arial"/>
          <w:sz w:val="20"/>
          <w:szCs w:val="20"/>
        </w:rPr>
        <w:t>…….</w:t>
      </w:r>
    </w:p>
    <w:p w:rsidR="00446A34" w:rsidRP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>(słownie:……………………………………………………………………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……….</w:t>
      </w: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>…………………………)</w:t>
      </w:r>
    </w:p>
    <w:p w:rsid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>w tym:</w:t>
      </w: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>- stała prowizja od udzielonego kredytu wynosi: ……………………………….. zł,</w:t>
      </w: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>- stała marża wynosi: ……  punktów procentowych.</w:t>
      </w: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highlight w:val="yellow"/>
          <w:lang w:eastAsia="ar-SA"/>
        </w:rPr>
      </w:pP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605B8C">
        <w:rPr>
          <w:rFonts w:ascii="Arial" w:eastAsia="Calibri" w:hAnsi="Arial" w:cs="Arial"/>
          <w:bCs/>
          <w:sz w:val="20"/>
          <w:szCs w:val="20"/>
          <w:lang w:eastAsia="ar-SA"/>
        </w:rPr>
        <w:t xml:space="preserve">Oświadczamy, że cena ofertowa podana w niniejszym formularzu została obliczona przy założeniu uruchomienia kredytu w dniu </w:t>
      </w:r>
      <w:r w:rsidR="00605B8C" w:rsidRPr="00605B8C">
        <w:rPr>
          <w:rFonts w:ascii="Arial" w:eastAsia="Calibri" w:hAnsi="Arial" w:cs="Arial"/>
          <w:bCs/>
          <w:sz w:val="20"/>
          <w:szCs w:val="20"/>
          <w:lang w:eastAsia="ar-SA"/>
        </w:rPr>
        <w:t>30</w:t>
      </w:r>
      <w:r w:rsidRPr="00605B8C">
        <w:rPr>
          <w:rFonts w:ascii="Arial" w:eastAsia="Calibri" w:hAnsi="Arial" w:cs="Arial"/>
          <w:bCs/>
          <w:sz w:val="20"/>
          <w:szCs w:val="20"/>
          <w:lang w:eastAsia="ar-SA"/>
        </w:rPr>
        <w:t>.0</w:t>
      </w:r>
      <w:r w:rsidR="00451941" w:rsidRPr="00605B8C">
        <w:rPr>
          <w:rFonts w:ascii="Arial" w:eastAsia="Calibri" w:hAnsi="Arial" w:cs="Arial"/>
          <w:bCs/>
          <w:sz w:val="20"/>
          <w:szCs w:val="20"/>
          <w:lang w:eastAsia="ar-SA"/>
        </w:rPr>
        <w:t>9</w:t>
      </w:r>
      <w:r w:rsidRPr="00605B8C">
        <w:rPr>
          <w:rFonts w:ascii="Arial" w:eastAsia="Calibri" w:hAnsi="Arial" w:cs="Arial"/>
          <w:bCs/>
          <w:sz w:val="20"/>
          <w:szCs w:val="20"/>
          <w:lang w:eastAsia="ar-SA"/>
        </w:rPr>
        <w:t xml:space="preserve">.2016 r., w oparciu o stopę procentową WIBOR 3M obowiązującą w dniu </w:t>
      </w:r>
      <w:r w:rsidR="00451941" w:rsidRPr="00605B8C">
        <w:rPr>
          <w:rFonts w:ascii="Arial" w:eastAsia="Calibri" w:hAnsi="Arial" w:cs="Arial"/>
          <w:bCs/>
          <w:sz w:val="20"/>
          <w:szCs w:val="20"/>
          <w:lang w:eastAsia="ar-SA"/>
        </w:rPr>
        <w:t xml:space="preserve">27 lipca </w:t>
      </w:r>
      <w:r w:rsidRPr="00605B8C">
        <w:rPr>
          <w:rFonts w:ascii="Arial" w:eastAsia="Calibri" w:hAnsi="Arial" w:cs="Arial"/>
          <w:bCs/>
          <w:sz w:val="20"/>
          <w:szCs w:val="20"/>
          <w:lang w:eastAsia="ar-SA"/>
        </w:rPr>
        <w:t>.2016 r. (tj</w:t>
      </w:r>
      <w:r w:rsidR="00605B8C" w:rsidRPr="00605B8C">
        <w:rPr>
          <w:rFonts w:ascii="Arial" w:eastAsia="Calibri" w:hAnsi="Arial" w:cs="Arial"/>
          <w:bCs/>
          <w:sz w:val="20"/>
          <w:szCs w:val="20"/>
          <w:lang w:eastAsia="ar-SA"/>
        </w:rPr>
        <w:t>. 1,71</w:t>
      </w:r>
      <w:r w:rsidRPr="00605B8C">
        <w:rPr>
          <w:rFonts w:ascii="Arial" w:eastAsia="Calibri" w:hAnsi="Arial" w:cs="Arial"/>
          <w:bCs/>
          <w:sz w:val="20"/>
          <w:szCs w:val="20"/>
          <w:lang w:eastAsia="ar-SA"/>
        </w:rPr>
        <w:t xml:space="preserve"> %) oraz prowizję i marżę, których wartości podano powyżej.</w:t>
      </w:r>
      <w:bookmarkStart w:id="0" w:name="_GoBack"/>
      <w:bookmarkEnd w:id="0"/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>Oświadczamy, że dostępność ww. kwoty kredytu wynosi: do …</w:t>
      </w:r>
      <w:r w:rsidR="00605B8C">
        <w:rPr>
          <w:rFonts w:ascii="Arial" w:eastAsia="Calibri" w:hAnsi="Arial" w:cs="Arial"/>
          <w:bCs/>
          <w:sz w:val="20"/>
          <w:szCs w:val="20"/>
          <w:lang w:eastAsia="ar-SA"/>
        </w:rPr>
        <w:t>….</w:t>
      </w:r>
      <w:r w:rsidRPr="00446A34">
        <w:rPr>
          <w:rFonts w:ascii="Arial" w:eastAsia="Calibri" w:hAnsi="Arial" w:cs="Arial"/>
          <w:bCs/>
          <w:sz w:val="20"/>
          <w:szCs w:val="20"/>
          <w:lang w:eastAsia="ar-SA"/>
        </w:rPr>
        <w:t xml:space="preserve">. dni roboczych (należy podać liczbę dni – minimalnie 2, maksymalnie 7 od daty zawarcia umowy w sprawie zamówienia publicznego. </w:t>
      </w:r>
    </w:p>
    <w:p w:rsidR="00446A34" w:rsidRPr="00446A34" w:rsidRDefault="00446A34" w:rsidP="00446A34">
      <w:pPr>
        <w:suppressAutoHyphens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446A34" w:rsidRPr="00446A34" w:rsidRDefault="00446A34" w:rsidP="00446A34">
      <w:pPr>
        <w:numPr>
          <w:ilvl w:val="1"/>
          <w:numId w:val="1"/>
        </w:numPr>
        <w:suppressAutoHyphens/>
        <w:spacing w:after="160" w:line="276" w:lineRule="auto"/>
        <w:ind w:left="540" w:hanging="540"/>
        <w:jc w:val="both"/>
        <w:rPr>
          <w:rFonts w:ascii="Arial" w:hAnsi="Arial" w:cs="Arial"/>
          <w:sz w:val="20"/>
          <w:szCs w:val="20"/>
          <w:lang w:eastAsia="ar-SA"/>
        </w:rPr>
      </w:pPr>
      <w:r w:rsidRPr="00446A34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446A34" w:rsidRPr="00446A34" w:rsidRDefault="00446A34" w:rsidP="00446A34">
      <w:pPr>
        <w:numPr>
          <w:ilvl w:val="1"/>
          <w:numId w:val="2"/>
        </w:numPr>
        <w:tabs>
          <w:tab w:val="left" w:pos="709"/>
        </w:tabs>
        <w:suppressAutoHyphens/>
        <w:spacing w:after="16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sz w:val="20"/>
          <w:szCs w:val="20"/>
          <w:lang w:eastAsia="ar-SA"/>
        </w:rPr>
        <w:t>zobowiązujemy się wykonać zamówienie w terminie określonym w SIWZ,</w:t>
      </w:r>
    </w:p>
    <w:p w:rsidR="00446A34" w:rsidRPr="00446A34" w:rsidRDefault="00446A34" w:rsidP="00446A34">
      <w:pPr>
        <w:numPr>
          <w:ilvl w:val="1"/>
          <w:numId w:val="2"/>
        </w:numPr>
        <w:tabs>
          <w:tab w:val="left" w:pos="709"/>
        </w:tabs>
        <w:suppressAutoHyphens/>
        <w:spacing w:after="16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sz w:val="20"/>
          <w:szCs w:val="20"/>
          <w:lang w:eastAsia="ar-SA"/>
        </w:rPr>
        <w:t>zapoznaliśmy się z warunkami realizacji zamówienia podanymi przez Zamawiającego w SIWZ i nie wnosimy do nich żadnych zastrzeżeń,</w:t>
      </w:r>
    </w:p>
    <w:p w:rsidR="00446A34" w:rsidRPr="00446A34" w:rsidRDefault="00446A34" w:rsidP="00446A34">
      <w:pPr>
        <w:numPr>
          <w:ilvl w:val="1"/>
          <w:numId w:val="2"/>
        </w:numPr>
        <w:tabs>
          <w:tab w:val="left" w:pos="709"/>
        </w:tabs>
        <w:suppressAutoHyphens/>
        <w:spacing w:after="16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sz w:val="20"/>
          <w:szCs w:val="20"/>
          <w:lang w:eastAsia="ar-SA"/>
        </w:rPr>
        <w:t>uzyskaliśmy wszelkie niezbędne informacje do przygotowania oferty, skalkulowania ceny ofertowej i wykonania zamówienia,</w:t>
      </w:r>
    </w:p>
    <w:p w:rsidR="00446A34" w:rsidRPr="00446A34" w:rsidRDefault="00446A34" w:rsidP="00446A34">
      <w:pPr>
        <w:numPr>
          <w:ilvl w:val="1"/>
          <w:numId w:val="2"/>
        </w:numPr>
        <w:tabs>
          <w:tab w:val="left" w:pos="709"/>
        </w:tabs>
        <w:suppressAutoHyphens/>
        <w:spacing w:after="16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sz w:val="20"/>
          <w:szCs w:val="20"/>
          <w:lang w:eastAsia="ar-SA"/>
        </w:rPr>
        <w:lastRenderedPageBreak/>
        <w:t>akceptujemy istotne postanowienia umowy oraz termin realizacji przedmiotu zamówienia określone przez Zamawiającego,</w:t>
      </w:r>
    </w:p>
    <w:p w:rsidR="00446A34" w:rsidRDefault="00446A34" w:rsidP="00446A34">
      <w:pPr>
        <w:numPr>
          <w:ilvl w:val="1"/>
          <w:numId w:val="2"/>
        </w:numPr>
        <w:tabs>
          <w:tab w:val="left" w:pos="709"/>
        </w:tabs>
        <w:suppressAutoHyphens/>
        <w:spacing w:after="16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46A34">
        <w:rPr>
          <w:rFonts w:ascii="Arial" w:eastAsia="Calibri" w:hAnsi="Arial" w:cs="Arial"/>
          <w:sz w:val="20"/>
          <w:szCs w:val="20"/>
          <w:lang w:eastAsia="ar-SA"/>
        </w:rPr>
        <w:t>uważamy się za związanych niniejszą ofertą przez 30 dni; bieg terminu związania ofertą rozpoczyna się wraz z upływem terminu składania ofert.</w:t>
      </w:r>
    </w:p>
    <w:p w:rsidR="00446A34" w:rsidRDefault="00446A34" w:rsidP="00446A34">
      <w:pPr>
        <w:suppressAutoHyphens/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2. </w:t>
      </w:r>
      <w:r w:rsidRPr="00446A34">
        <w:rPr>
          <w:rFonts w:ascii="Arial" w:hAnsi="Arial" w:cs="Arial"/>
          <w:sz w:val="20"/>
          <w:szCs w:val="20"/>
          <w:lang w:eastAsia="ar-SA"/>
        </w:rPr>
        <w:t>W   przypadku   udzielenia   nam    zamówienia   zobowiązujemy   się   do   zawarcia   umowy  w  miejscu i terminie wskazanym przez Zamawiającego.</w:t>
      </w:r>
    </w:p>
    <w:p w:rsidR="00446A34" w:rsidRDefault="00446A34" w:rsidP="00446A34">
      <w:pPr>
        <w:suppressAutoHyphens/>
        <w:spacing w:after="16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3. </w:t>
      </w:r>
      <w:r w:rsidRPr="00446A34">
        <w:rPr>
          <w:rFonts w:ascii="Arial" w:hAnsi="Arial" w:cs="Arial"/>
          <w:sz w:val="20"/>
          <w:szCs w:val="20"/>
          <w:lang w:eastAsia="ar-SA"/>
        </w:rPr>
        <w:t>Oferta została</w:t>
      </w:r>
      <w:r>
        <w:rPr>
          <w:rFonts w:ascii="Arial" w:hAnsi="Arial" w:cs="Arial"/>
          <w:sz w:val="20"/>
          <w:szCs w:val="20"/>
          <w:lang w:eastAsia="ar-SA"/>
        </w:rPr>
        <w:t xml:space="preserve"> złożona na …………………….. stronach.</w:t>
      </w:r>
    </w:p>
    <w:p w:rsidR="00446A34" w:rsidRDefault="00446A34" w:rsidP="00446A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Integralnymi zał</w:t>
      </w:r>
      <w:r>
        <w:rPr>
          <w:rFonts w:ascii="Arial" w:eastAsia="TimesNewRoman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cznikami niniejszej oferty zgodnie z wymaganiami SIWZ s</w:t>
      </w:r>
      <w:r>
        <w:rPr>
          <w:rFonts w:ascii="Arial" w:eastAsia="TimesNewRoman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:</w:t>
      </w:r>
    </w:p>
    <w:p w:rsidR="00446A34" w:rsidRDefault="00446A34" w:rsidP="00446A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:rsidR="00446A34" w:rsidRDefault="00446A34" w:rsidP="00446A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:rsidR="00446A34" w:rsidRDefault="00446A34" w:rsidP="00446A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...............................................................................................................................................................</w:t>
      </w:r>
    </w:p>
    <w:p w:rsidR="00446A34" w:rsidRDefault="00446A34" w:rsidP="00446A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...............................................................................................................................................................</w:t>
      </w:r>
    </w:p>
    <w:p w:rsidR="00446A34" w:rsidRDefault="00446A34" w:rsidP="00446A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...............................................................................................................................................................</w:t>
      </w:r>
    </w:p>
    <w:p w:rsidR="00446A34" w:rsidRDefault="00446A34" w:rsidP="00446A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...............................................................................................................................................................</w:t>
      </w: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________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sz w:val="20"/>
          <w:szCs w:val="20"/>
        </w:rPr>
        <w:t>_____________________</w:t>
      </w:r>
    </w:p>
    <w:p w:rsidR="00446A34" w:rsidRDefault="00446A34" w:rsidP="00446A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Czytelne podpisy osób uprawnionych 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Imiona i nazwiska osób uprawnionych do</w:t>
      </w:r>
    </w:p>
    <w:p w:rsidR="00446A34" w:rsidRPr="008621B0" w:rsidRDefault="00446A34" w:rsidP="00446A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reprezentowania wykonawcy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reprezentowania wykonawcy </w:t>
      </w:r>
    </w:p>
    <w:p w:rsidR="00446A34" w:rsidRPr="00446A34" w:rsidRDefault="00446A34" w:rsidP="00446A3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Default="00446A34" w:rsidP="00590D92">
      <w:pPr>
        <w:jc w:val="both"/>
        <w:rPr>
          <w:rFonts w:ascii="Arial" w:hAnsi="Arial" w:cs="Arial"/>
          <w:sz w:val="20"/>
          <w:szCs w:val="20"/>
        </w:rPr>
      </w:pPr>
    </w:p>
    <w:p w:rsidR="00446A34" w:rsidRPr="00446A34" w:rsidRDefault="00446A34" w:rsidP="00590D9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90D92" w:rsidRDefault="00590D92" w:rsidP="00590D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90D92" w:rsidRDefault="00590D92" w:rsidP="00590D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90D92" w:rsidRDefault="00590D92" w:rsidP="00590D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59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3C"/>
    <w:rsid w:val="00017D3B"/>
    <w:rsid w:val="0010250B"/>
    <w:rsid w:val="00434A3C"/>
    <w:rsid w:val="00446A34"/>
    <w:rsid w:val="00451941"/>
    <w:rsid w:val="004A1564"/>
    <w:rsid w:val="004F534E"/>
    <w:rsid w:val="00590D92"/>
    <w:rsid w:val="00605B8C"/>
    <w:rsid w:val="008621B0"/>
    <w:rsid w:val="008E38D3"/>
    <w:rsid w:val="00E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Katarzyna Elwart</cp:lastModifiedBy>
  <cp:revision>9</cp:revision>
  <cp:lastPrinted>2014-01-14T07:06:00Z</cp:lastPrinted>
  <dcterms:created xsi:type="dcterms:W3CDTF">2014-01-08T10:19:00Z</dcterms:created>
  <dcterms:modified xsi:type="dcterms:W3CDTF">2016-07-27T10:04:00Z</dcterms:modified>
</cp:coreProperties>
</file>